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Japanese numbers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fifteen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sixteen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six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twenty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twelve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eighteen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thirteen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fourteen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zero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nineteen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seven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seventeen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three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Japanese numbers 1-20</dc:title>
  <dcterms:created xsi:type="dcterms:W3CDTF">2021-10-11T10:03:39Z</dcterms:created>
  <dcterms:modified xsi:type="dcterms:W3CDTF">2021-10-11T10:03:39Z</dcterms:modified>
</cp:coreProperties>
</file>