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kanji    </w:t>
      </w:r>
      <w:r>
        <w:t xml:space="preserve">   romaji    </w:t>
      </w:r>
      <w:r>
        <w:t xml:space="preserve">   katakana    </w:t>
      </w:r>
      <w:r>
        <w:t xml:space="preserve">   hiragana    </w:t>
      </w:r>
      <w:r>
        <w:t xml:space="preserve">   tokyo    </w:t>
      </w:r>
      <w:r>
        <w:t xml:space="preserve">   japan    </w:t>
      </w:r>
      <w:r>
        <w:t xml:space="preserve">   nani    </w:t>
      </w:r>
      <w:r>
        <w:t xml:space="preserve">   ichi    </w:t>
      </w:r>
      <w:r>
        <w:t xml:space="preserve">   konichiwa    </w:t>
      </w:r>
      <w:r>
        <w:t xml:space="preserve">   ohaiyogozaimasu    </w:t>
      </w:r>
      <w:r>
        <w:t xml:space="preserve">   sayonara    </w:t>
      </w:r>
      <w:r>
        <w:t xml:space="preserve">   sensei    </w:t>
      </w:r>
      <w:r>
        <w:t xml:space="preserve">   genki    </w:t>
      </w:r>
      <w:r>
        <w:t xml:space="preserve">   Watashi    </w:t>
      </w:r>
      <w:r>
        <w:t xml:space="preserve">   namae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review</dc:title>
  <dcterms:created xsi:type="dcterms:W3CDTF">2021-10-11T10:03:15Z</dcterms:created>
  <dcterms:modified xsi:type="dcterms:W3CDTF">2021-10-11T10:03:15Z</dcterms:modified>
</cp:coreProperties>
</file>