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Japanese 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fransugo    </w:t>
      </w:r>
      <w:r>
        <w:t xml:space="preserve">   french    </w:t>
      </w:r>
      <w:r>
        <w:t xml:space="preserve">   chiri    </w:t>
      </w:r>
      <w:r>
        <w:t xml:space="preserve">   geography    </w:t>
      </w:r>
      <w:r>
        <w:t xml:space="preserve">   rekishi    </w:t>
      </w:r>
      <w:r>
        <w:t xml:space="preserve">   history    </w:t>
      </w:r>
      <w:r>
        <w:t xml:space="preserve">   gijyutsu    </w:t>
      </w:r>
      <w:r>
        <w:t xml:space="preserve">   computer    </w:t>
      </w:r>
      <w:r>
        <w:t xml:space="preserve">   ongaku    </w:t>
      </w:r>
      <w:r>
        <w:t xml:space="preserve">   music    </w:t>
      </w:r>
      <w:r>
        <w:t xml:space="preserve">   taiiku    </w:t>
      </w:r>
      <w:r>
        <w:t xml:space="preserve">   physical education    </w:t>
      </w:r>
      <w:r>
        <w:t xml:space="preserve">   bijyutsu    </w:t>
      </w:r>
      <w:r>
        <w:t xml:space="preserve">   art    </w:t>
      </w:r>
      <w:r>
        <w:t xml:space="preserve">   shakai    </w:t>
      </w:r>
      <w:r>
        <w:t xml:space="preserve">   social studies    </w:t>
      </w:r>
      <w:r>
        <w:t xml:space="preserve">   suugaku    </w:t>
      </w:r>
      <w:r>
        <w:t xml:space="preserve">   maths    </w:t>
      </w:r>
      <w:r>
        <w:t xml:space="preserve">   eigo    </w:t>
      </w:r>
      <w:r>
        <w:t xml:space="preserve">   english    </w:t>
      </w:r>
      <w:r>
        <w:t xml:space="preserve">   nihongo    </w:t>
      </w:r>
      <w:r>
        <w:t xml:space="preserve">   japanese    </w:t>
      </w:r>
      <w:r>
        <w:t xml:space="preserve">   science    </w:t>
      </w:r>
      <w:r>
        <w:t xml:space="preserve">   rika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subjects</dc:title>
  <dcterms:created xsi:type="dcterms:W3CDTF">2021-10-11T10:02:34Z</dcterms:created>
  <dcterms:modified xsi:type="dcterms:W3CDTF">2021-10-11T10:02:34Z</dcterms:modified>
</cp:coreProperties>
</file>