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Japanese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Small"/>
      </w:pPr>
      <w:r>
        <w:t xml:space="preserve">   go    </w:t>
      </w:r>
      <w:r>
        <w:t xml:space="preserve">   hachi    </w:t>
      </w:r>
      <w:r>
        <w:t xml:space="preserve">   ichi    </w:t>
      </w:r>
      <w:r>
        <w:t xml:space="preserve">   jyuu    </w:t>
      </w:r>
      <w:r>
        <w:t xml:space="preserve">   kyuu    </w:t>
      </w:r>
      <w:r>
        <w:t xml:space="preserve">   nana    </w:t>
      </w:r>
      <w:r>
        <w:t xml:space="preserve">   ni    </w:t>
      </w:r>
      <w:r>
        <w:t xml:space="preserve">   roku    </w:t>
      </w:r>
      <w:r>
        <w:t xml:space="preserve">   san    </w:t>
      </w:r>
      <w:r>
        <w:t xml:space="preserve">   shi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 word search</dc:title>
  <dcterms:created xsi:type="dcterms:W3CDTF">2021-10-11T10:03:38Z</dcterms:created>
  <dcterms:modified xsi:type="dcterms:W3CDTF">2021-10-11T10:03:38Z</dcterms:modified>
</cp:coreProperties>
</file>