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Japanese wordfind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HACHI    </w:t>
      </w:r>
      <w:r>
        <w:t xml:space="preserve">   SHI    </w:t>
      </w:r>
      <w:r>
        <w:t xml:space="preserve">   ANAN    </w:t>
      </w:r>
      <w:r>
        <w:t xml:space="preserve">   SAN    </w:t>
      </w:r>
      <w:r>
        <w:t xml:space="preserve">   SAYONARA    </w:t>
      </w:r>
      <w:r>
        <w:t xml:space="preserve">   KYU    </w:t>
      </w:r>
      <w:r>
        <w:t xml:space="preserve">   SUIOBI    </w:t>
      </w:r>
      <w:r>
        <w:t xml:space="preserve">   KAYOBI    </w:t>
      </w:r>
      <w:r>
        <w:t xml:space="preserve">   NI    </w:t>
      </w:r>
      <w:r>
        <w:t xml:space="preserve">   ICHI    </w:t>
      </w:r>
      <w:r>
        <w:t xml:space="preserve">   JU    </w:t>
      </w:r>
      <w:r>
        <w:t xml:space="preserve">   ATARASHI    </w:t>
      </w:r>
      <w:r>
        <w:t xml:space="preserve">   ROKU    </w:t>
      </w:r>
      <w:r>
        <w:t xml:space="preserve">   KINYOBI    </w:t>
      </w:r>
      <w:r>
        <w:t xml:space="preserve">   FURUI    </w:t>
      </w:r>
      <w:r>
        <w:t xml:space="preserve">   NICHIYOBI    </w:t>
      </w:r>
      <w:r>
        <w:t xml:space="preserve">   KONNICIHWA    </w:t>
      </w:r>
      <w:r>
        <w:t xml:space="preserve">   MOKYOBI    </w:t>
      </w:r>
      <w:r>
        <w:t xml:space="preserve">   GETSUYO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wordfind</dc:title>
  <dcterms:created xsi:type="dcterms:W3CDTF">2021-10-11T10:03:10Z</dcterms:created>
  <dcterms:modified xsi:type="dcterms:W3CDTF">2021-10-11T10:03:10Z</dcterms:modified>
</cp:coreProperties>
</file>