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Japanese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anime    </w:t>
      </w:r>
      <w:r>
        <w:t xml:space="preserve">   bunkatsu    </w:t>
      </w:r>
      <w:r>
        <w:t xml:space="preserve">   genzan    </w:t>
      </w:r>
      <w:r>
        <w:t xml:space="preserve">   go    </w:t>
      </w:r>
      <w:r>
        <w:t xml:space="preserve">   hatchi    </w:t>
      </w:r>
      <w:r>
        <w:t xml:space="preserve">   hitoshi    </w:t>
      </w:r>
      <w:r>
        <w:t xml:space="preserve">   ichi    </w:t>
      </w:r>
      <w:r>
        <w:t xml:space="preserve">   issen    </w:t>
      </w:r>
      <w:r>
        <w:t xml:space="preserve">   japan    </w:t>
      </w:r>
      <w:r>
        <w:t xml:space="preserve">   jozan    </w:t>
      </w:r>
      <w:r>
        <w:t xml:space="preserve">   juu    </w:t>
      </w:r>
      <w:r>
        <w:t xml:space="preserve">   kakko    </w:t>
      </w:r>
      <w:r>
        <w:t xml:space="preserve">   kyu    </w:t>
      </w:r>
      <w:r>
        <w:t xml:space="preserve">   nana    </w:t>
      </w:r>
      <w:r>
        <w:t xml:space="preserve">   nanaman    </w:t>
      </w:r>
      <w:r>
        <w:t xml:space="preserve">   ni    </w:t>
      </w:r>
      <w:r>
        <w:t xml:space="preserve">   nihon    </w:t>
      </w:r>
      <w:r>
        <w:t xml:space="preserve">   Nippon    </w:t>
      </w:r>
      <w:r>
        <w:t xml:space="preserve">   noodles    </w:t>
      </w:r>
      <w:r>
        <w:t xml:space="preserve">   rei    </w:t>
      </w:r>
      <w:r>
        <w:t xml:space="preserve">   rice    </w:t>
      </w:r>
      <w:r>
        <w:t xml:space="preserve">   roku    </w:t>
      </w:r>
      <w:r>
        <w:t xml:space="preserve">   san    </w:t>
      </w:r>
      <w:r>
        <w:t xml:space="preserve">   senpai    </w:t>
      </w:r>
      <w:r>
        <w:t xml:space="preserve">   sensei    </w:t>
      </w:r>
      <w:r>
        <w:t xml:space="preserve">   squid    </w:t>
      </w:r>
      <w:r>
        <w:t xml:space="preserve">   sushi    </w:t>
      </w:r>
      <w:r>
        <w:t xml:space="preserve">   tenka    </w:t>
      </w:r>
      <w:r>
        <w:t xml:space="preserve">   yabsukansu    </w:t>
      </w:r>
      <w:r>
        <w:t xml:space="preserve">   yon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words</dc:title>
  <dcterms:created xsi:type="dcterms:W3CDTF">2021-10-11T10:03:25Z</dcterms:created>
  <dcterms:modified xsi:type="dcterms:W3CDTF">2021-10-11T10:03:25Z</dcterms:modified>
</cp:coreProperties>
</file>