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Japenese hiragana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anime    </w:t>
      </w:r>
      <w:r>
        <w:t xml:space="preserve">   buu    </w:t>
      </w:r>
      <w:r>
        <w:t xml:space="preserve">   coolra    </w:t>
      </w:r>
      <w:r>
        <w:t xml:space="preserve">   frieza    </w:t>
      </w:r>
      <w:r>
        <w:t xml:space="preserve">   gohan    </w:t>
      </w:r>
      <w:r>
        <w:t xml:space="preserve">   goku    </w:t>
      </w:r>
      <w:r>
        <w:t xml:space="preserve">   goten    </w:t>
      </w:r>
      <w:r>
        <w:t xml:space="preserve">   japan    </w:t>
      </w:r>
      <w:r>
        <w:t xml:space="preserve">   ka    </w:t>
      </w:r>
      <w:r>
        <w:t xml:space="preserve">   ke    </w:t>
      </w:r>
      <w:r>
        <w:t xml:space="preserve">   ki    </w:t>
      </w:r>
      <w:r>
        <w:t xml:space="preserve">   ko    </w:t>
      </w:r>
      <w:r>
        <w:t xml:space="preserve">   ku    </w:t>
      </w:r>
      <w:r>
        <w:t xml:space="preserve">   na    </w:t>
      </w:r>
      <w:r>
        <w:t xml:space="preserve">   ni    </w:t>
      </w:r>
      <w:r>
        <w:t xml:space="preserve">   ninja    </w:t>
      </w:r>
      <w:r>
        <w:t xml:space="preserve">   no    </w:t>
      </w:r>
      <w:r>
        <w:t xml:space="preserve">   samurai    </w:t>
      </w:r>
      <w:r>
        <w:t xml:space="preserve">   shadow fight    </w:t>
      </w:r>
      <w:r>
        <w:t xml:space="preserve">   shogun    </w:t>
      </w:r>
      <w:r>
        <w:t xml:space="preserve">   soy sauce    </w:t>
      </w:r>
      <w:r>
        <w:t xml:space="preserve">   sushi    </w:t>
      </w:r>
      <w:r>
        <w:t xml:space="preserve">   totoro    </w:t>
      </w:r>
      <w:r>
        <w:t xml:space="preserve">   vegeta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Japenese hiragana Word Search</dc:title>
  <dcterms:created xsi:type="dcterms:W3CDTF">2021-10-11T10:02:52Z</dcterms:created>
  <dcterms:modified xsi:type="dcterms:W3CDTF">2021-10-11T10:02:52Z</dcterms:modified>
</cp:coreProperties>
</file>