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Jargon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Term gebruikt om mensen tot stilte te brengen. Letterlijke vertaald: hoffelijkheid / beleefdheid.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Het overnemen van de tap van een andere vereniging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Bier door de lucht gooien in een beker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het in een keer leegdrinken van een glas, meestal gevuld met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Vriendschappelijke wedstrijd tussen twee ploegen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Egoïstische ploeggenoot die het allemaal wel beter weet en zijn rug naar de rest toekeert en tevens het tempo bepaalt.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Dit examen behaal je om in een gladde boot te roeien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Lint dat wedstrijdroeiers en -stuurtjes op hun jasje dragen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Het blik wat je kan winnen op competitiewedstrijden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Eerstejaars, nog niet bekend met de mores.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Ziekteverschijnsel dat optreedt na de kick-in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Iemand die zich laat zien op een borrel maar weigert alcohol te nuttigen. Ook wordt het vroeg naar huis gaan ermee geassocieerd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Oefening waarbij iedere roeier een 'Grolsch' krijgt. Bij het gebruikt van een Grolsch wordt een 3 op 10 ingezet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Term gebruikt door zware ballen om hun buikje te rechtvaarden.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Iemand die lange werkdagen moet maken om rond te komen. Vaak neerbuigend bedoeld.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Ongeschreven regels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Strijd tussen twee roeiers om een onenigheid te beslechten, waarbij de revers van de ander wordt gegrepen. Na afloop haalt de ene partij bier voor de ander.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 persoon die plek 3 inneemt in de acht. Bij viertjes is de term dubieus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Afkorting voor Bravo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Daar waar buitenstaanders denken dat de kracht tijdens het roeien vandaan komt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Een haal waarbij je slechts je armen gebruikt om je paal naar je toe te trekken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Een haal waarbij je slechts je armen gebruikt om je paal van je duwen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Jargon</dc:title>
  <dcterms:created xsi:type="dcterms:W3CDTF">2021-10-12T20:25:34Z</dcterms:created>
  <dcterms:modified xsi:type="dcterms:W3CDTF">2021-10-12T20:25:34Z</dcterms:modified>
</cp:coreProperties>
</file>