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Jargon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Fixed dollar amounts a member pays for covered heath care, usually when receiving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Durable Medical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Health Maintenance Organization - requires a PCP as the gateway to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Flexiblie Spending Account - pre-tax monies, Medical, Dependent Care, Limited Medical, Commuter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Out-of-pocket costs - maximum member pays for a plan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Summary of Benefits and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Term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Preferred Provider Organization - does not require a primary care provider to see a 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Accidental Death &amp; Dismemberment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Short Term Disabiliyt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Primary Care Physician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Protected Health Information - HIPAA protects members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Minimum Essential Coverage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Explanation of Benefits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Usual, Customary and Reasonable - amount paid for medical services in an area based on what area providers usually charge for the same or similar medical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 Medical Leave Act - state and federal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 Enrollment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Member's share of the costs of a covered service, calculated as a percent of the allowed amount for the service.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Health Reimbursement Account - funded by the 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Affordable Care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Out-of-network - member will pay more or 100% for out-of-network providers/services unless a true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Exclusive Provider Organization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Qualifying Life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 Deductible Health Plan - $2700 individual deductible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Cost of having health insurance or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Health Savings Account - tax deferred dollars used for qualified medical expenses.  Employees,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Long Term Care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Jargon</dc:title>
  <dcterms:created xsi:type="dcterms:W3CDTF">2021-10-11T10:03:23Z</dcterms:created>
  <dcterms:modified xsi:type="dcterms:W3CDTF">2021-10-11T10:03:23Z</dcterms:modified>
</cp:coreProperties>
</file>