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Jasmine Glover Spelling Words Homework 12-9-15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stomach    </w:t>
      </w:r>
      <w:r>
        <w:t xml:space="preserve">   blanket    </w:t>
      </w:r>
      <w:r>
        <w:t xml:space="preserve">   banker    </w:t>
      </w:r>
      <w:r>
        <w:t xml:space="preserve">   struck    </w:t>
      </w:r>
      <w:r>
        <w:t xml:space="preserve">   public    </w:t>
      </w:r>
      <w:r>
        <w:t xml:space="preserve">   pocket    </w:t>
      </w:r>
      <w:r>
        <w:t xml:space="preserve">   blank    </w:t>
      </w:r>
      <w:r>
        <w:t xml:space="preserve">   track    </w:t>
      </w:r>
      <w:r>
        <w:t xml:space="preserve">   mistake    </w:t>
      </w:r>
      <w:r>
        <w:t xml:space="preserve">   electric    </w:t>
      </w:r>
      <w:r>
        <w:t xml:space="preserve">   picnic    </w:t>
      </w:r>
      <w:r>
        <w:t xml:space="preserve">   attack    </w:t>
      </w:r>
      <w:r>
        <w:t xml:space="preserve">   ache    </w:t>
      </w:r>
      <w:r>
        <w:t xml:space="preserve">   earthquake    </w:t>
      </w:r>
      <w:r>
        <w:t xml:space="preserve">   monkey    </w:t>
      </w:r>
      <w:r>
        <w:t xml:space="preserve">   question    </w:t>
      </w:r>
      <w:r>
        <w:t xml:space="preserve">   junk    </w:t>
      </w:r>
      <w:r>
        <w:t xml:space="preserve">   topic    </w:t>
      </w:r>
      <w:r>
        <w:t xml:space="preserve">   ricky    </w:t>
      </w:r>
      <w:r>
        <w:t xml:space="preserve">   equal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Jasmine Glover Spelling Words Homework 12-9-15</dc:title>
  <dcterms:created xsi:type="dcterms:W3CDTF">2021-10-11T10:02:32Z</dcterms:created>
  <dcterms:modified xsi:type="dcterms:W3CDTF">2021-10-11T10:02:32Z</dcterms:modified>
</cp:coreProperties>
</file>