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Jasnoor's Epic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geometery    </w:t>
      </w:r>
      <w:r>
        <w:t xml:space="preserve">   diameter    </w:t>
      </w:r>
      <w:r>
        <w:t xml:space="preserve">   zoology    </w:t>
      </w:r>
      <w:r>
        <w:t xml:space="preserve">   kilometer    </w:t>
      </w:r>
      <w:r>
        <w:t xml:space="preserve">   etymology    </w:t>
      </w:r>
      <w:r>
        <w:t xml:space="preserve">   thermos    </w:t>
      </w:r>
      <w:r>
        <w:t xml:space="preserve">   geode    </w:t>
      </w:r>
      <w:r>
        <w:t xml:space="preserve">   stethoscope    </w:t>
      </w:r>
      <w:r>
        <w:t xml:space="preserve">   ecology    </w:t>
      </w:r>
      <w:r>
        <w:t xml:space="preserve">   millimeter    </w:t>
      </w:r>
      <w:r>
        <w:t xml:space="preserve">   speedometer    </w:t>
      </w:r>
      <w:r>
        <w:t xml:space="preserve">   thermostat    </w:t>
      </w:r>
      <w:r>
        <w:t xml:space="preserve">   horoscope    </w:t>
      </w:r>
      <w:r>
        <w:t xml:space="preserve">   microscopic    </w:t>
      </w:r>
      <w:r>
        <w:t xml:space="preserve">   geothermal    </w:t>
      </w:r>
      <w:r>
        <w:t xml:space="preserve">   barometer    </w:t>
      </w:r>
      <w:r>
        <w:t xml:space="preserve">   thermometer    </w:t>
      </w:r>
      <w:r>
        <w:t xml:space="preserve">   periscope    </w:t>
      </w:r>
      <w:r>
        <w:t xml:space="preserve">   geology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Jasnoor's Epic Wordsearch</dc:title>
  <dcterms:created xsi:type="dcterms:W3CDTF">2021-10-11T10:04:12Z</dcterms:created>
  <dcterms:modified xsi:type="dcterms:W3CDTF">2021-10-11T10:04:12Z</dcterms:modified>
</cp:coreProperties>
</file>