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amplifier    </w:t>
      </w:r>
      <w:r>
        <w:t xml:space="preserve">   beatles    </w:t>
      </w:r>
      <w:r>
        <w:t xml:space="preserve">   beer    </w:t>
      </w:r>
      <w:r>
        <w:t xml:space="preserve">   black cat    </w:t>
      </w:r>
      <w:r>
        <w:t xml:space="preserve">   bonfire    </w:t>
      </w:r>
      <w:r>
        <w:t xml:space="preserve">   burrito    </w:t>
      </w:r>
      <w:r>
        <w:t xml:space="preserve">   candles    </w:t>
      </w:r>
      <w:r>
        <w:t xml:space="preserve">   chrysler    </w:t>
      </w:r>
      <w:r>
        <w:t xml:space="preserve">   elvis    </w:t>
      </w:r>
      <w:r>
        <w:t xml:space="preserve">   family    </w:t>
      </w:r>
      <w:r>
        <w:t xml:space="preserve">   feasting    </w:t>
      </w:r>
      <w:r>
        <w:t xml:space="preserve">   games    </w:t>
      </w:r>
      <w:r>
        <w:t xml:space="preserve">   ghosts    </w:t>
      </w:r>
      <w:r>
        <w:t xml:space="preserve">   guitar    </w:t>
      </w:r>
      <w:r>
        <w:t xml:space="preserve">   harvest    </w:t>
      </w:r>
      <w:r>
        <w:t xml:space="preserve">   hayride    </w:t>
      </w:r>
      <w:r>
        <w:t xml:space="preserve">   holidays    </w:t>
      </w:r>
      <w:r>
        <w:t xml:space="preserve">   jackolantern    </w:t>
      </w:r>
      <w:r>
        <w:t xml:space="preserve">   Kristen    </w:t>
      </w:r>
      <w:r>
        <w:t xml:space="preserve">   laughter    </w:t>
      </w:r>
      <w:r>
        <w:t xml:space="preserve">   love    </w:t>
      </w:r>
      <w:r>
        <w:t xml:space="preserve">   luna    </w:t>
      </w:r>
      <w:r>
        <w:t xml:space="preserve">   maggie    </w:t>
      </w:r>
      <w:r>
        <w:t xml:space="preserve">   michael jackson    </w:t>
      </w:r>
      <w:r>
        <w:t xml:space="preserve">   micromatic    </w:t>
      </w:r>
      <w:r>
        <w:t xml:space="preserve">   moon    </w:t>
      </w:r>
      <w:r>
        <w:t xml:space="preserve">   music    </w:t>
      </w:r>
      <w:r>
        <w:t xml:space="preserve">   olivia    </w:t>
      </w:r>
      <w:r>
        <w:t xml:space="preserve">   peach malt    </w:t>
      </w:r>
      <w:r>
        <w:t xml:space="preserve">   pumpkin    </w:t>
      </w:r>
      <w:r>
        <w:t xml:space="preserve">   pumpkin pie    </w:t>
      </w:r>
      <w:r>
        <w:t xml:space="preserve">   rock and roll    </w:t>
      </w:r>
      <w:r>
        <w:t xml:space="preserve">   spider    </w:t>
      </w:r>
      <w:r>
        <w:t xml:space="preserve">   straw    </w:t>
      </w:r>
      <w:r>
        <w:t xml:space="preserve">   taco    </w:t>
      </w:r>
      <w:r>
        <w:t xml:space="preserve">   witches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</dc:title>
  <dcterms:created xsi:type="dcterms:W3CDTF">2021-10-20T03:40:34Z</dcterms:created>
  <dcterms:modified xsi:type="dcterms:W3CDTF">2021-10-20T03:40:34Z</dcterms:modified>
</cp:coreProperties>
</file>