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Jaxon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math    </w:t>
      </w:r>
      <w:r>
        <w:t xml:space="preserve">   handsome    </w:t>
      </w:r>
      <w:r>
        <w:t xml:space="preserve">   intelagent    </w:t>
      </w:r>
      <w:r>
        <w:t xml:space="preserve">   great    </w:t>
      </w:r>
      <w:r>
        <w:t xml:space="preserve">   awesome    </w:t>
      </w:r>
      <w:r>
        <w:t xml:space="preserve">   smart    </w:t>
      </w:r>
      <w:r>
        <w:t xml:space="preserve">   glasses    </w:t>
      </w:r>
      <w:r>
        <w:t xml:space="preserve">   lyndon    </w:t>
      </w:r>
      <w:r>
        <w:t xml:space="preserve">   hess    </w:t>
      </w:r>
      <w:r>
        <w:t xml:space="preserve">   jaxon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Jaxon</dc:title>
  <dcterms:created xsi:type="dcterms:W3CDTF">2021-10-11T10:02:49Z</dcterms:created>
  <dcterms:modified xsi:type="dcterms:W3CDTF">2021-10-11T10:02:49Z</dcterms:modified>
</cp:coreProperties>
</file>