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Jaxson's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sports    </w:t>
      </w:r>
      <w:r>
        <w:t xml:space="preserve">   chips    </w:t>
      </w:r>
      <w:r>
        <w:t xml:space="preserve">   funny    </w:t>
      </w:r>
      <w:r>
        <w:t xml:space="preserve">   football    </w:t>
      </w:r>
      <w:r>
        <w:t xml:space="preserve">   friend    </w:t>
      </w:r>
      <w:r>
        <w:t xml:space="preserve">   hard    </w:t>
      </w:r>
      <w:r>
        <w:t xml:space="preserve">   rough    </w:t>
      </w:r>
      <w:r>
        <w:t xml:space="preserve">   tough    </w:t>
      </w:r>
      <w:r>
        <w:t xml:space="preserve">   friendly    </w:t>
      </w:r>
      <w:r>
        <w:t xml:space="preserve">   cool    </w:t>
      </w:r>
      <w:r>
        <w:t xml:space="preserve">   boy     </w:t>
      </w:r>
      <w:r>
        <w:t xml:space="preserve">   awesome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Jaxson's Word Search</dc:title>
  <dcterms:created xsi:type="dcterms:W3CDTF">2021-10-11T10:02:45Z</dcterms:created>
  <dcterms:modified xsi:type="dcterms:W3CDTF">2021-10-11T10:02:45Z</dcterms:modified>
</cp:coreProperties>
</file>