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Jay &amp; Lucille Nielsen 50th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Arizona    </w:t>
      </w:r>
      <w:r>
        <w:t xml:space="preserve">   Beatitudes    </w:t>
      </w:r>
      <w:r>
        <w:t xml:space="preserve">   Brown book    </w:t>
      </w:r>
      <w:r>
        <w:t xml:space="preserve">   California    </w:t>
      </w:r>
      <w:r>
        <w:t xml:space="preserve">   Children    </w:t>
      </w:r>
      <w:r>
        <w:t xml:space="preserve">   Colorado    </w:t>
      </w:r>
      <w:r>
        <w:t xml:space="preserve">   Crafts    </w:t>
      </w:r>
      <w:r>
        <w:t xml:space="preserve">   Disneyland    </w:t>
      </w:r>
      <w:r>
        <w:t xml:space="preserve">   Faith    </w:t>
      </w:r>
      <w:r>
        <w:t xml:space="preserve">   Hawaii    </w:t>
      </w:r>
      <w:r>
        <w:t xml:space="preserve">   Homemaker    </w:t>
      </w:r>
      <w:r>
        <w:t xml:space="preserve">   Horses    </w:t>
      </w:r>
      <w:r>
        <w:t xml:space="preserve">   Idaho    </w:t>
      </w:r>
      <w:r>
        <w:t xml:space="preserve">   Kansas    </w:t>
      </w:r>
      <w:r>
        <w:t xml:space="preserve">   Maryland    </w:t>
      </w:r>
      <w:r>
        <w:t xml:space="preserve">   Missouri    </w:t>
      </w:r>
      <w:r>
        <w:t xml:space="preserve">   New Mexico    </w:t>
      </w:r>
      <w:r>
        <w:t xml:space="preserve">   Oklahoma    </w:t>
      </w:r>
      <w:r>
        <w:t xml:space="preserve">   Parade judge    </w:t>
      </w:r>
      <w:r>
        <w:t xml:space="preserve">   Prophets    </w:t>
      </w:r>
      <w:r>
        <w:t xml:space="preserve">   Salt Lake Temple    </w:t>
      </w:r>
      <w:r>
        <w:t xml:space="preserve">   Santa Claus    </w:t>
      </w:r>
      <w:r>
        <w:t xml:space="preserve">   Sewing    </w:t>
      </w:r>
      <w:r>
        <w:t xml:space="preserve">   Sleigh    </w:t>
      </w:r>
      <w:r>
        <w:t xml:space="preserve">   Stagecoach    </w:t>
      </w:r>
      <w:r>
        <w:t xml:space="preserve">   Superintendent    </w:t>
      </w:r>
      <w:r>
        <w:t xml:space="preserve">   Train    </w:t>
      </w:r>
      <w:r>
        <w:t xml:space="preserve">   Trek    </w:t>
      </w:r>
      <w:r>
        <w:t xml:space="preserve">   Utah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 &amp; Lucille Nielsen 50th Anniversary</dc:title>
  <dcterms:created xsi:type="dcterms:W3CDTF">2021-10-11T10:04:41Z</dcterms:created>
  <dcterms:modified xsi:type="dcterms:W3CDTF">2021-10-11T10:04:41Z</dcterms:modified>
</cp:coreProperties>
</file>