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Jayden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Race or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 or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Loqu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Orgin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Jayden</dc:title>
  <dcterms:created xsi:type="dcterms:W3CDTF">2021-10-11T10:03:29Z</dcterms:created>
  <dcterms:modified xsi:type="dcterms:W3CDTF">2021-10-11T10:03:29Z</dcterms:modified>
</cp:coreProperties>
</file>