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Jayden Anthrop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a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that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spite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addition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following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 this reason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addition to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more than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a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spite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different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spit of;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that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Jayden Anthrop</dc:title>
  <dcterms:created xsi:type="dcterms:W3CDTF">2021-10-11T10:03:47Z</dcterms:created>
  <dcterms:modified xsi:type="dcterms:W3CDTF">2021-10-11T10:03:47Z</dcterms:modified>
</cp:coreProperties>
</file>