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Jays spelling words</w:t>
      </w:r>
    </w:p>
    <w:p>
      <w:pPr>
        <w:pStyle w:val="Questions"/>
      </w:pPr>
      <w:r>
        <w:t xml:space="preserve">1. 'DI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SE'H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HTEAV'N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DNS'OTE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'TLSE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STE'RHE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DO'WLUTN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AS'TWH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'SEHS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TR'NAE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SNATH'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UDL'CNOT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'EHD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'HEETYR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N'CTA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'NIST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REEW'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TEEWRN'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Jays spelling words</dc:title>
  <dcterms:created xsi:type="dcterms:W3CDTF">2021-10-11T10:04:45Z</dcterms:created>
  <dcterms:modified xsi:type="dcterms:W3CDTF">2021-10-11T10:04:45Z</dcterms:modified>
</cp:coreProperties>
</file>