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Jazmin's Notebook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smart    </w:t>
      </w:r>
      <w:r>
        <w:t xml:space="preserve">   fourteen years old    </w:t>
      </w:r>
      <w:r>
        <w:t xml:space="preserve">   school    </w:t>
      </w:r>
      <w:r>
        <w:t xml:space="preserve">   friends    </w:t>
      </w:r>
      <w:r>
        <w:t xml:space="preserve">   mom    </w:t>
      </w:r>
      <w:r>
        <w:t xml:space="preserve">   dad    </w:t>
      </w:r>
      <w:r>
        <w:t xml:space="preserve">   Clenched fists    </w:t>
      </w:r>
      <w:r>
        <w:t xml:space="preserve">   zest    </w:t>
      </w:r>
      <w:r>
        <w:t xml:space="preserve">   Nikki Grimes    </w:t>
      </w:r>
      <w:r>
        <w:t xml:space="preserve">   Plans    </w:t>
      </w:r>
      <w:r>
        <w:t xml:space="preserve">   CeCe    </w:t>
      </w:r>
      <w:r>
        <w:t xml:space="preserve">   Harlem    </w:t>
      </w:r>
      <w:r>
        <w:t xml:space="preserve">   Poetry    </w:t>
      </w:r>
      <w:r>
        <w:t xml:space="preserve">   Notebook    </w:t>
      </w:r>
      <w:r>
        <w:t xml:space="preserve">   Jazmin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Jazmin's Notebook</dc:title>
  <dcterms:created xsi:type="dcterms:W3CDTF">2021-10-11T10:03:15Z</dcterms:created>
  <dcterms:modified xsi:type="dcterms:W3CDTF">2021-10-11T10:03:15Z</dcterms:modified>
</cp:coreProperties>
</file>