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Jazz!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King of Swing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Female vocalist "Lady Day"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Take the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Instrument known as the "licorice stick"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  ________  Blues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Multiple contrasting rhythms occurring at once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Famous trumpet player/singer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Playing music off the top of your head with no written notes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Queen of Jazz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jazz that uses multiple percussion such as bongos, claves, and congas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type of scale used in jazz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Orchestra known for "In the Mood"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City where jazz began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jazz ensemble that is well known in New Orleans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name for Brazilian Jazz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Autumn 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Specific rhythm used in jazz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Jazz!</dc:title>
  <dcterms:created xsi:type="dcterms:W3CDTF">2021-10-11T10:03:29Z</dcterms:created>
  <dcterms:modified xsi:type="dcterms:W3CDTF">2021-10-11T10:03:29Z</dcterms:modified>
</cp:coreProperties>
</file>