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Jazz Musicians and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SARAH VAUGHAN    </w:t>
      </w:r>
      <w:r>
        <w:t xml:space="preserve">   NAT KING COLE    </w:t>
      </w:r>
      <w:r>
        <w:t xml:space="preserve">   FRANK SINATRA    </w:t>
      </w:r>
      <w:r>
        <w:t xml:space="preserve">   JULIE LONDON    </w:t>
      </w:r>
      <w:r>
        <w:t xml:space="preserve">   ELLA FITZGERALD    </w:t>
      </w:r>
      <w:r>
        <w:t xml:space="preserve">   JOHN COLTRANE    </w:t>
      </w:r>
      <w:r>
        <w:t xml:space="preserve">   BENNY GOODMAN    </w:t>
      </w:r>
      <w:r>
        <w:t xml:space="preserve">   BILLIE HOLIDAY    </w:t>
      </w:r>
      <w:r>
        <w:t xml:space="preserve">   DUKE ELLINGTON    </w:t>
      </w:r>
      <w:r>
        <w:t xml:space="preserve">   LOUIS ARMSTRONG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Musicians and Singers</dc:title>
  <dcterms:created xsi:type="dcterms:W3CDTF">2021-10-11T10:04:56Z</dcterms:created>
  <dcterms:modified xsi:type="dcterms:W3CDTF">2021-10-11T10:04:56Z</dcterms:modified>
</cp:coreProperties>
</file>