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Jazz and blues music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African-Americans    </w:t>
      </w:r>
      <w:r>
        <w:t xml:space="preserve">   Muddy waters    </w:t>
      </w:r>
      <w:r>
        <w:t xml:space="preserve">   Mozelle Alderson    </w:t>
      </w:r>
      <w:r>
        <w:t xml:space="preserve">   high pitch    </w:t>
      </w:r>
      <w:r>
        <w:t xml:space="preserve">   low pitch    </w:t>
      </w:r>
      <w:r>
        <w:t xml:space="preserve">   Willie dixon    </w:t>
      </w:r>
      <w:r>
        <w:t xml:space="preserve">   Jimmy reed    </w:t>
      </w:r>
      <w:r>
        <w:t xml:space="preserve">   piano    </w:t>
      </w:r>
      <w:r>
        <w:t xml:space="preserve">   guitar    </w:t>
      </w:r>
      <w:r>
        <w:t xml:space="preserve">   blues    </w:t>
      </w:r>
      <w:r>
        <w:t xml:space="preserve">   jazz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and blues music </dc:title>
  <dcterms:created xsi:type="dcterms:W3CDTF">2021-10-11T10:03:39Z</dcterms:created>
  <dcterms:modified xsi:type="dcterms:W3CDTF">2021-10-11T10:03:39Z</dcterms:modified>
</cp:coreProperties>
</file>