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Jazz musicians and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Call and response    </w:t>
      </w:r>
      <w:r>
        <w:t xml:space="preserve">   Falloff    </w:t>
      </w:r>
      <w:r>
        <w:t xml:space="preserve">   Legato    </w:t>
      </w:r>
      <w:r>
        <w:t xml:space="preserve">   Staccato    </w:t>
      </w:r>
      <w:r>
        <w:t xml:space="preserve">   Accent    </w:t>
      </w:r>
      <w:r>
        <w:t xml:space="preserve">   Glissando    </w:t>
      </w:r>
      <w:r>
        <w:t xml:space="preserve">   Swing    </w:t>
      </w:r>
      <w:r>
        <w:t xml:space="preserve">   Blues    </w:t>
      </w:r>
      <w:r>
        <w:t xml:space="preserve">   Improvisation    </w:t>
      </w:r>
      <w:r>
        <w:t xml:space="preserve">   Scat    </w:t>
      </w:r>
      <w:r>
        <w:t xml:space="preserve">   Riff    </w:t>
      </w:r>
      <w:r>
        <w:t xml:space="preserve">   Jazz    </w:t>
      </w:r>
      <w:r>
        <w:t xml:space="preserve">   Glenn Miller    </w:t>
      </w:r>
      <w:r>
        <w:t xml:space="preserve">   Ella Fitzgerald    </w:t>
      </w:r>
      <w:r>
        <w:t xml:space="preserve">   Dizzy Gillespie    </w:t>
      </w:r>
      <w:r>
        <w:t xml:space="preserve">   Thelonious Monk    </w:t>
      </w:r>
      <w:r>
        <w:t xml:space="preserve">   Charlie Parker    </w:t>
      </w:r>
      <w:r>
        <w:t xml:space="preserve">   Cab Calloway    </w:t>
      </w:r>
      <w:r>
        <w:t xml:space="preserve">   Count Basie    </w:t>
      </w:r>
      <w:r>
        <w:t xml:space="preserve">   Billie Holiday    </w:t>
      </w:r>
      <w:r>
        <w:t xml:space="preserve">   Benny Goodman    </w:t>
      </w:r>
      <w:r>
        <w:t xml:space="preserve">   Duke Ellington    </w:t>
      </w:r>
      <w:r>
        <w:t xml:space="preserve">   Bessie Smith    </w:t>
      </w:r>
      <w:r>
        <w:t xml:space="preserve">   Joe Oliver    </w:t>
      </w:r>
      <w:r>
        <w:t xml:space="preserve">   Scott Joplin    </w:t>
      </w:r>
      <w:r>
        <w:t xml:space="preserve">   Jelly Roll Morton    </w:t>
      </w:r>
      <w:r>
        <w:t xml:space="preserve">   Louis Armstrong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musicians and terms</dc:title>
  <dcterms:created xsi:type="dcterms:W3CDTF">2021-10-11T10:03:56Z</dcterms:created>
  <dcterms:modified xsi:type="dcterms:W3CDTF">2021-10-11T10:03:56Z</dcterms:modified>
</cp:coreProperties>
</file>