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Jeaic Ar Scoil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rath agus sonas    </w:t>
      </w:r>
      <w:r>
        <w:t xml:space="preserve">   guíonn sí    </w:t>
      </w:r>
      <w:r>
        <w:t xml:space="preserve">   tá cíocras léinn air    </w:t>
      </w:r>
      <w:r>
        <w:t xml:space="preserve">   gaois    </w:t>
      </w:r>
      <w:r>
        <w:t xml:space="preserve">   choinnigh sí súil ghéar air    </w:t>
      </w:r>
      <w:r>
        <w:t xml:space="preserve">   stad an bhus    </w:t>
      </w:r>
      <w:r>
        <w:t xml:space="preserve">   cead a chinn    </w:t>
      </w:r>
      <w:r>
        <w:t xml:space="preserve">   bus scoile    </w:t>
      </w:r>
      <w:r>
        <w:t xml:space="preserve">   póg    </w:t>
      </w:r>
      <w:r>
        <w:t xml:space="preserve">   bróga scoile    </w:t>
      </w:r>
      <w:r>
        <w:t xml:space="preserve">   grá    </w:t>
      </w:r>
      <w:r>
        <w:t xml:space="preserve">   iontas    </w:t>
      </w:r>
      <w:r>
        <w:t xml:space="preserve">   éide    </w:t>
      </w:r>
      <w:r>
        <w:t xml:space="preserve">   fiosracht    </w:t>
      </w:r>
      <w:r>
        <w:t xml:space="preserve">   boladh leathair    </w:t>
      </w:r>
      <w:r>
        <w:t xml:space="preserve">   gaineamh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Jeaic Ar Scoil</dc:title>
  <dcterms:created xsi:type="dcterms:W3CDTF">2021-10-12T14:29:04Z</dcterms:created>
  <dcterms:modified xsi:type="dcterms:W3CDTF">2021-10-12T14:29:04Z</dcterms:modified>
</cp:coreProperties>
</file>