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Ject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throw goods overboard to lighten the load on a ship or an airplane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throw something out because it is defective and can't be used again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word thrown into a sentence or a conversation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thrown with great force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machine that throws an image onto a wall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shot;the throwing of medicine into the body by needle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throw oneself under someone else's rule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curved path of an object thrown into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throw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feel sad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 crossword</dc:title>
  <dcterms:created xsi:type="dcterms:W3CDTF">2021-10-11T10:03:52Z</dcterms:created>
  <dcterms:modified xsi:type="dcterms:W3CDTF">2021-10-11T10:03:52Z</dcterms:modified>
</cp:coreProperties>
</file>