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Ject= throw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thrown into the air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throw something out because it is defective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throw goods overboard to lighten a ship or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curved path of an object thrown into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throw oneself under someone else's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throw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throw into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machine that throws an image onto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throwing of medicine into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feel thrown 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Ject= throw</dc:title>
  <dcterms:created xsi:type="dcterms:W3CDTF">2021-10-11T10:04:03Z</dcterms:created>
  <dcterms:modified xsi:type="dcterms:W3CDTF">2021-10-11T10:04:03Z</dcterms:modified>
</cp:coreProperties>
</file>