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Ject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Projectile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Subject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Projector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Injection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Eject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Trajectory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Interjection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Dejected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Jettison</w:t>
            </w:r>
          </w:p>
        </w:tc>
      </w:tr>
    </w:tbl>
    <w:p>
      <w:pPr>
        <w:pStyle w:val="WordBankSmall"/>
      </w:pPr>
      <w:r>
        <w:t xml:space="preserve">   Dejected     </w:t>
      </w:r>
      <w:r>
        <w:t xml:space="preserve">   Eject     </w:t>
      </w:r>
      <w:r>
        <w:t xml:space="preserve">   Injection     </w:t>
      </w:r>
      <w:r>
        <w:t xml:space="preserve">   Interjection    </w:t>
      </w:r>
      <w:r>
        <w:t xml:space="preserve">   Jettison     </w:t>
      </w:r>
      <w:r>
        <w:t xml:space="preserve">   Projectile     </w:t>
      </w:r>
      <w:r>
        <w:t xml:space="preserve">   Projector     </w:t>
      </w:r>
      <w:r>
        <w:t xml:space="preserve">   Reject     </w:t>
      </w:r>
      <w:r>
        <w:t xml:space="preserve">   Subject     </w:t>
      </w:r>
      <w:r>
        <w:t xml:space="preserve">   Trajectory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words </dc:title>
  <dcterms:created xsi:type="dcterms:W3CDTF">2021-10-11T10:04:50Z</dcterms:created>
  <dcterms:modified xsi:type="dcterms:W3CDTF">2021-10-11T10:04:50Z</dcterms:modified>
</cp:coreProperties>
</file>