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Jedi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ANAKIN SKYWALKER    </w:t>
      </w:r>
      <w:r>
        <w:t xml:space="preserve">   BOBA FETT    </w:t>
      </w:r>
      <w:r>
        <w:t xml:space="preserve">   C-3P0    </w:t>
      </w:r>
      <w:r>
        <w:t xml:space="preserve">   CHEWBACCA    </w:t>
      </w:r>
      <w:r>
        <w:t xml:space="preserve">   DARTH MAUL    </w:t>
      </w:r>
      <w:r>
        <w:t xml:space="preserve">   DARTH VADER    </w:t>
      </w:r>
      <w:r>
        <w:t xml:space="preserve">   EWOK    </w:t>
      </w:r>
      <w:r>
        <w:t xml:space="preserve">   HAN SOLO    </w:t>
      </w:r>
      <w:r>
        <w:t xml:space="preserve">   IMPERIAL GUARDS    </w:t>
      </w:r>
      <w:r>
        <w:t xml:space="preserve">   JABBA THE HUTT    </w:t>
      </w:r>
      <w:r>
        <w:t xml:space="preserve">   LUKE SKYWALKER    </w:t>
      </w:r>
      <w:r>
        <w:t xml:space="preserve">   OBI-WAN KENOBI    </w:t>
      </w:r>
      <w:r>
        <w:t xml:space="preserve">   PADME AMIDALA    </w:t>
      </w:r>
      <w:r>
        <w:t xml:space="preserve">   PRINCESS LEIA    </w:t>
      </w:r>
      <w:r>
        <w:t xml:space="preserve">   QUI-GIN JINN    </w:t>
      </w:r>
      <w:r>
        <w:t xml:space="preserve">   R2-D2    </w:t>
      </w:r>
      <w:r>
        <w:t xml:space="preserve">   STORMTROOPER    </w:t>
      </w:r>
      <w:r>
        <w:t xml:space="preserve">   YODA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 Word Search</dc:title>
  <dcterms:created xsi:type="dcterms:W3CDTF">2021-10-11T10:03:42Z</dcterms:created>
  <dcterms:modified xsi:type="dcterms:W3CDTF">2021-10-11T10:03:42Z</dcterms:modified>
</cp:coreProperties>
</file>