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Jedis Vs. Siths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Mace Windu    </w:t>
      </w:r>
      <w:r>
        <w:t xml:space="preserve">   Aayla    </w:t>
      </w:r>
      <w:r>
        <w:t xml:space="preserve">   Dooku    </w:t>
      </w:r>
      <w:r>
        <w:t xml:space="preserve">   Luke Skywalker    </w:t>
      </w:r>
      <w:r>
        <w:t xml:space="preserve">   Anakin    </w:t>
      </w:r>
      <w:r>
        <w:t xml:space="preserve">   Qui-Gon    </w:t>
      </w:r>
      <w:r>
        <w:t xml:space="preserve">   Obi-Wan    </w:t>
      </w:r>
      <w:r>
        <w:t xml:space="preserve">   Tyranus    </w:t>
      </w:r>
      <w:r>
        <w:t xml:space="preserve">   Bane    </w:t>
      </w:r>
      <w:r>
        <w:t xml:space="preserve">   Sidious    </w:t>
      </w:r>
      <w:r>
        <w:t xml:space="preserve">   Palpatine    </w:t>
      </w:r>
      <w:r>
        <w:t xml:space="preserve">   Vader    </w:t>
      </w:r>
      <w:r>
        <w:t xml:space="preserve">   Maul    </w:t>
      </w:r>
      <w:r>
        <w:t xml:space="preserve">   Rey    </w:t>
      </w:r>
      <w:r>
        <w:t xml:space="preserve">   Yoda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Jedis Vs. Siths</dc:title>
  <dcterms:created xsi:type="dcterms:W3CDTF">2021-10-11T10:05:31Z</dcterms:created>
  <dcterms:modified xsi:type="dcterms:W3CDTF">2021-10-11T10:05:31Z</dcterms:modified>
</cp:coreProperties>
</file>