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Jefferson County 4-H Projects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Muzzleloading    </w:t>
      </w:r>
      <w:r>
        <w:t xml:space="preserve">   Llamas    </w:t>
      </w:r>
      <w:r>
        <w:t xml:space="preserve">   Wildlife    </w:t>
      </w:r>
      <w:r>
        <w:t xml:space="preserve">   Hunting    </w:t>
      </w:r>
      <w:r>
        <w:t xml:space="preserve">   HorselessHorse    </w:t>
      </w:r>
      <w:r>
        <w:t xml:space="preserve">   Horse    </w:t>
      </w:r>
      <w:r>
        <w:t xml:space="preserve">   HomeEnvironment    </w:t>
      </w:r>
      <w:r>
        <w:t xml:space="preserve">   History    </w:t>
      </w:r>
      <w:r>
        <w:t xml:space="preserve">   Health    </w:t>
      </w:r>
      <w:r>
        <w:t xml:space="preserve">   Geospatial    </w:t>
      </w:r>
      <w:r>
        <w:t xml:space="preserve">   Forestry    </w:t>
      </w:r>
      <w:r>
        <w:t xml:space="preserve">   Foods    </w:t>
      </w:r>
      <w:r>
        <w:t xml:space="preserve">   FoodPreservation    </w:t>
      </w:r>
      <w:r>
        <w:t xml:space="preserve">   Folk Arts    </w:t>
      </w:r>
      <w:r>
        <w:t xml:space="preserve">   Flowers    </w:t>
      </w:r>
      <w:r>
        <w:t xml:space="preserve">   Fishing    </w:t>
      </w:r>
      <w:r>
        <w:t xml:space="preserve">   Exploring    </w:t>
      </w:r>
      <w:r>
        <w:t xml:space="preserve">   Entrepreneurship    </w:t>
      </w:r>
      <w:r>
        <w:t xml:space="preserve">   Entomology    </w:t>
      </w:r>
      <w:r>
        <w:t xml:space="preserve">   Electricity    </w:t>
      </w:r>
      <w:r>
        <w:t xml:space="preserve">   Dogs    </w:t>
      </w:r>
      <w:r>
        <w:t xml:space="preserve">   Dance    </w:t>
      </w:r>
      <w:r>
        <w:t xml:space="preserve">   DairyGoat    </w:t>
      </w:r>
      <w:r>
        <w:t xml:space="preserve">   Dairy    </w:t>
      </w:r>
      <w:r>
        <w:t xml:space="preserve">   Crops    </w:t>
      </w:r>
      <w:r>
        <w:t xml:space="preserve">   Crocheting    </w:t>
      </w:r>
      <w:r>
        <w:t xml:space="preserve">   CreativeWriting    </w:t>
      </w:r>
      <w:r>
        <w:t xml:space="preserve">   Computers    </w:t>
      </w:r>
      <w:r>
        <w:t xml:space="preserve">   Communications    </w:t>
      </w:r>
      <w:r>
        <w:t xml:space="preserve">   Collections    </w:t>
      </w:r>
      <w:r>
        <w:t xml:space="preserve">   Clowning    </w:t>
      </w:r>
      <w:r>
        <w:t xml:space="preserve">   Cloverbuds    </w:t>
      </w:r>
      <w:r>
        <w:t xml:space="preserve">   Clothing    </w:t>
      </w:r>
      <w:r>
        <w:t xml:space="preserve">   Citizenship    </w:t>
      </w:r>
      <w:r>
        <w:t xml:space="preserve">   ChildDevelopment    </w:t>
      </w:r>
      <w:r>
        <w:t xml:space="preserve">   Cats    </w:t>
      </w:r>
      <w:r>
        <w:t xml:space="preserve">   CakeDecorating    </w:t>
      </w:r>
      <w:r>
        <w:t xml:space="preserve">   Birds    </w:t>
      </w:r>
      <w:r>
        <w:t xml:space="preserve">   Bicycles    </w:t>
      </w:r>
      <w:r>
        <w:t xml:space="preserve">   Bees    </w:t>
      </w:r>
      <w:r>
        <w:t xml:space="preserve">   Beef    </w:t>
      </w:r>
      <w:r>
        <w:t xml:space="preserve">   Automotive    </w:t>
      </w:r>
      <w:r>
        <w:t xml:space="preserve">   Arts    </w:t>
      </w:r>
      <w:r>
        <w:t xml:space="preserve">   Archery    </w:t>
      </w:r>
      <w:r>
        <w:t xml:space="preserve">   Aerospace    </w:t>
      </w:r>
      <w:r>
        <w:t xml:space="preserve">   Adventures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4-H Projects</dc:title>
  <dcterms:created xsi:type="dcterms:W3CDTF">2021-10-11T10:05:09Z</dcterms:created>
  <dcterms:modified xsi:type="dcterms:W3CDTF">2021-10-11T10:05:09Z</dcterms:modified>
</cp:coreProperties>
</file>