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Jefferson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powerful ruler who wanted to conquer Europe. Sold LA to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Credited for saving the famous painting of George 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Shawnee Chief who warned other Native Americans about the dangers they were facing from white settlers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Nickname for members of congress who pushed for war against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2nd President of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Guided Lewis and Clark on their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Elected in 1800. Purchased the Louisiana Territory from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Court's power to declare an act unconsitutional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signed with Native Americans giving US government control of the NW territory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Jefferson's secretary of state and president during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Replaced the Embargo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 sent to find the beginning of the Red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Treaty that ended the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banned trade with all foreign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Chief Justice who ruled in the case of Marbury v Madison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Adams appointed judges right before leaving office. They are known as the _______ judges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amendment calling for a separate ballot for president and vice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Hero at the Battle of New Orleans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Lewis and Clarks expedition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Era</dc:title>
  <dcterms:created xsi:type="dcterms:W3CDTF">2021-10-11T10:04:21Z</dcterms:created>
  <dcterms:modified xsi:type="dcterms:W3CDTF">2021-10-11T10:04:21Z</dcterms:modified>
</cp:coreProperties>
</file>