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Jeffery Dahmer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woods    </w:t>
      </w:r>
      <w:r>
        <w:t xml:space="preserve">   skinned animals     </w:t>
      </w:r>
      <w:r>
        <w:t xml:space="preserve">   dissolved     </w:t>
      </w:r>
      <w:r>
        <w:t xml:space="preserve">   gay bars     </w:t>
      </w:r>
      <w:r>
        <w:t xml:space="preserve">   strangled     </w:t>
      </w:r>
      <w:r>
        <w:t xml:space="preserve">   The Milwaukee Monster    </w:t>
      </w:r>
      <w:r>
        <w:t xml:space="preserve">   drugged    </w:t>
      </w:r>
      <w:r>
        <w:t xml:space="preserve">   control    </w:t>
      </w:r>
      <w:r>
        <w:t xml:space="preserve">   alcoholism     </w:t>
      </w:r>
      <w:r>
        <w:t xml:space="preserve">   life term    </w:t>
      </w:r>
      <w:r>
        <w:t xml:space="preserve">   domination    </w:t>
      </w:r>
      <w:r>
        <w:t xml:space="preserve">   cannibal    </w:t>
      </w:r>
      <w:r>
        <w:t xml:space="preserve">   acid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Jeffery Dahmer</dc:title>
  <dcterms:created xsi:type="dcterms:W3CDTF">2021-10-11T10:04:00Z</dcterms:created>
  <dcterms:modified xsi:type="dcterms:W3CDTF">2021-10-11T10:04:00Z</dcterms:modified>
</cp:coreProperties>
</file>