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Jeffrey Dahmer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JOSEPH BRADEHOFT    </w:t>
      </w:r>
      <w:r>
        <w:t xml:space="preserve">   OLIVER LACEY    </w:t>
      </w:r>
      <w:r>
        <w:t xml:space="preserve">   JEREMIAH WEINBERGER    </w:t>
      </w:r>
      <w:r>
        <w:t xml:space="preserve">   MATT TURNER    </w:t>
      </w:r>
      <w:r>
        <w:t xml:space="preserve">   KONERAK SINTHASOMPHONE    </w:t>
      </w:r>
      <w:r>
        <w:t xml:space="preserve">   TONY HUGHS    </w:t>
      </w:r>
      <w:r>
        <w:t xml:space="preserve">   ERROL LINSEY    </w:t>
      </w:r>
      <w:r>
        <w:t xml:space="preserve">   CURTIS STRAUGHTER    </w:t>
      </w:r>
      <w:r>
        <w:t xml:space="preserve">   DAVID THOMAS    </w:t>
      </w:r>
      <w:r>
        <w:t xml:space="preserve">   ERNEST MILLER    </w:t>
      </w:r>
      <w:r>
        <w:t xml:space="preserve">   EDDIE SMITH    </w:t>
      </w:r>
      <w:r>
        <w:t xml:space="preserve">   RAYMOND SMITH    </w:t>
      </w:r>
      <w:r>
        <w:t xml:space="preserve">   ANTHONY SEARS    </w:t>
      </w:r>
      <w:r>
        <w:t xml:space="preserve">   RICHARD GUERRERO    </w:t>
      </w:r>
      <w:r>
        <w:t xml:space="preserve">   JAMES DOXTATOR    </w:t>
      </w:r>
      <w:r>
        <w:t xml:space="preserve">   STEVEN TUOMI    </w:t>
      </w:r>
      <w:r>
        <w:t xml:space="preserve">   STEVEN HICKS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Dahmer</dc:title>
  <dcterms:created xsi:type="dcterms:W3CDTF">2021-10-11T10:04:10Z</dcterms:created>
  <dcterms:modified xsi:type="dcterms:W3CDTF">2021-10-11T10:04:10Z</dcterms:modified>
</cp:coreProperties>
</file>