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Jeffrey Dahmer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Jeffrey's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Dahmer took _______ of his victims?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last name of the man who got away from Dahmer?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life sentences was he sentenced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Dahmer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victims did Dahmer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of the victims were female?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Dahmer underwent what surgery at the age of four?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Jeffrey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last name of the man who murdered Dahmer?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last name of Jeffrey's first victim?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found to be legally ________ at his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what age did Jeffrey Dahmer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Jeffrey Dahmer's Fathers name (also Jeffrey's middle name)?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Police found a human ______ on the bottom shelf of Dahmer's refrigerator.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Dahmer Crossword</dc:title>
  <dcterms:created xsi:type="dcterms:W3CDTF">2021-10-11T10:04:48Z</dcterms:created>
  <dcterms:modified xsi:type="dcterms:W3CDTF">2021-10-11T10:04:48Z</dcterms:modified>
</cp:coreProperties>
</file>