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Jeffrey Dahmer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Dahmer had a bad childhood, true or false?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Jeffrey Dahmer pleaded innocent for his crimes due to his “________”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many victims did Dahmer murder?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Dahmer’s __________ actually led to him dropping out and get kicked out of the army.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did Dahmer keep most of the body parts?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Dahmer usually promised _____ to his victims to lure them 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Dahmer was a ______ killer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Dahmer kept most of his “trophies” in his 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race of people did Dahmer usually target?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Dahmers disposing of the body usually included...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All of Dahmer’s victims were 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Dahmer did more than drug and strangle his vitims, he also ___ them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many people escaped Dahmer?</w:t>
            </w:r>
          </w:p>
        </w:tc>
      </w:tr>
    </w:tbl>
    <w:p>
      <w:pPr>
        <w:pStyle w:val="WordBankSmall"/>
      </w:pPr>
      <w:r>
        <w:t xml:space="preserve">   Seventeen    </w:t>
      </w:r>
      <w:r>
        <w:t xml:space="preserve">   Apartment     </w:t>
      </w:r>
      <w:r>
        <w:t xml:space="preserve">   Black    </w:t>
      </w:r>
      <w:r>
        <w:t xml:space="preserve">   Serial    </w:t>
      </w:r>
      <w:r>
        <w:t xml:space="preserve">   Insanity    </w:t>
      </w:r>
      <w:r>
        <w:t xml:space="preserve">   Ate    </w:t>
      </w:r>
      <w:r>
        <w:t xml:space="preserve">   Two    </w:t>
      </w:r>
      <w:r>
        <w:t xml:space="preserve">   Fridge    </w:t>
      </w:r>
      <w:r>
        <w:t xml:space="preserve">   Acid    </w:t>
      </w:r>
      <w:r>
        <w:t xml:space="preserve">   Male     </w:t>
      </w:r>
      <w:r>
        <w:t xml:space="preserve">   Money    </w:t>
      </w:r>
      <w:r>
        <w:t xml:space="preserve">   False    </w:t>
      </w:r>
      <w:r>
        <w:t xml:space="preserve">   Alcoholism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Jeffrey Dahmer</dc:title>
  <dcterms:created xsi:type="dcterms:W3CDTF">2021-10-11T10:04:35Z</dcterms:created>
  <dcterms:modified xsi:type="dcterms:W3CDTF">2021-10-11T10:04:35Z</dcterms:modified>
</cp:coreProperties>
</file>