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Jekyll and Hyde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weapon    </w:t>
      </w:r>
      <w:r>
        <w:t xml:space="preserve">   elmfield    </w:t>
      </w:r>
      <w:r>
        <w:t xml:space="preserve">   utterson    </w:t>
      </w:r>
      <w:r>
        <w:t xml:space="preserve">   pathetic fallacy    </w:t>
      </w:r>
      <w:r>
        <w:t xml:space="preserve">   transformation    </w:t>
      </w:r>
      <w:r>
        <w:t xml:space="preserve">   sir danvers carew    </w:t>
      </w:r>
      <w:r>
        <w:t xml:space="preserve">   murder    </w:t>
      </w:r>
      <w:r>
        <w:t xml:space="preserve">   tension    </w:t>
      </w:r>
      <w:r>
        <w:t xml:space="preserve">   potion    </w:t>
      </w:r>
      <w:r>
        <w:t xml:space="preserve">   doctor    </w:t>
      </w:r>
      <w:r>
        <w:t xml:space="preserve">   hastie    </w:t>
      </w:r>
      <w:r>
        <w:t xml:space="preserve">   lanyon    </w:t>
      </w:r>
      <w:r>
        <w:t xml:space="preserve">   hyde    </w:t>
      </w:r>
      <w:r>
        <w:t xml:space="preserve">   Henry    </w:t>
      </w:r>
      <w:r>
        <w:t xml:space="preserve">   Gothic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Jekyll and Hyde</dc:title>
  <dcterms:created xsi:type="dcterms:W3CDTF">2021-10-11T10:04:41Z</dcterms:created>
  <dcterms:modified xsi:type="dcterms:W3CDTF">2021-10-11T10:04:41Z</dcterms:modified>
</cp:coreProperties>
</file>