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Jekyll and Hyde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foil of our antagonist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Approximate time between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Story of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Utterson calls Jekyll this which indicates their close relationship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Raises suspicion and runs blood cold in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Hyde's residency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Jekyll's Personal Assistant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Utterson's assumption of the relationship between Jekyll and Hyde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murder weapon of Sir Danvers Carew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upper class members of London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Hyde's entrance and escape at Jekyll's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unskilled Sherlock Holmes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"I never met a man I so disliked, and yet I scarce know why. He must be deformed somewhere..."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Moon and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accurately describes Hyde's personality and primitive instinct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Sunday morning strolls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Jekyll and Hyde </dc:title>
  <dcterms:created xsi:type="dcterms:W3CDTF">2021-10-11T10:05:16Z</dcterms:created>
  <dcterms:modified xsi:type="dcterms:W3CDTF">2021-10-11T10:05:16Z</dcterms:modified>
</cp:coreProperties>
</file>