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Jellyfish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shrimp    </w:t>
      </w:r>
      <w:r>
        <w:t xml:space="preserve">   ray fish    </w:t>
      </w:r>
      <w:r>
        <w:t xml:space="preserve">   crab    </w:t>
      </w:r>
      <w:r>
        <w:t xml:space="preserve">   lobster    </w:t>
      </w:r>
      <w:r>
        <w:t xml:space="preserve">   seahorse    </w:t>
      </w:r>
      <w:r>
        <w:t xml:space="preserve">   clown fish    </w:t>
      </w:r>
      <w:r>
        <w:t xml:space="preserve">   squid    </w:t>
      </w:r>
      <w:r>
        <w:t xml:space="preserve">   turtle    </w:t>
      </w:r>
      <w:r>
        <w:t xml:space="preserve">   sea star    </w:t>
      </w:r>
      <w:r>
        <w:t xml:space="preserve">   sting ray    </w:t>
      </w:r>
      <w:r>
        <w:t xml:space="preserve">   sea turtle    </w:t>
      </w:r>
      <w:r>
        <w:t xml:space="preserve">   penguin    </w:t>
      </w:r>
      <w:r>
        <w:t xml:space="preserve">   seal    </w:t>
      </w:r>
      <w:r>
        <w:t xml:space="preserve">   sea    </w:t>
      </w:r>
      <w:r>
        <w:t xml:space="preserve">   Atlantic Ocean    </w:t>
      </w:r>
      <w:r>
        <w:t xml:space="preserve">   ocean    </w:t>
      </w:r>
      <w:r>
        <w:t xml:space="preserve">   waves    </w:t>
      </w:r>
      <w:r>
        <w:t xml:space="preserve">   eels    </w:t>
      </w:r>
      <w:r>
        <w:t xml:space="preserve">   jellyfish    </w:t>
      </w:r>
      <w:r>
        <w:t xml:space="preserve">   whales    </w:t>
      </w:r>
      <w:r>
        <w:t xml:space="preserve">   pacific Ocean    </w:t>
      </w:r>
      <w:r>
        <w:t xml:space="preserve">   humpback whale    </w:t>
      </w:r>
      <w:r>
        <w:t xml:space="preserve">   tiger shark    </w:t>
      </w:r>
      <w:r>
        <w:t xml:space="preserve">   shark    </w:t>
      </w:r>
      <w:r>
        <w:t xml:space="preserve">   fish    </w:t>
      </w:r>
      <w:r>
        <w:t xml:space="preserve">   killer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Jellyfish</dc:title>
  <dcterms:created xsi:type="dcterms:W3CDTF">2021-10-11T10:06:17Z</dcterms:created>
  <dcterms:modified xsi:type="dcterms:W3CDTF">2021-10-11T10:06:17Z</dcterms:modified>
</cp:coreProperties>
</file>