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Jen &amp; Dave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SAINSBURYS    </w:t>
      </w:r>
      <w:r>
        <w:t xml:space="preserve">   ANTARCTICA    </w:t>
      </w:r>
      <w:r>
        <w:t xml:space="preserve">   SCIENCE    </w:t>
      </w:r>
      <w:r>
        <w:t xml:space="preserve">   MATHS    </w:t>
      </w:r>
      <w:r>
        <w:t xml:space="preserve">   WRIST    </w:t>
      </w:r>
      <w:r>
        <w:t xml:space="preserve">   ELBOW    </w:t>
      </w:r>
      <w:r>
        <w:t xml:space="preserve">   AUGUST    </w:t>
      </w:r>
      <w:r>
        <w:t xml:space="preserve">   TWELVE    </w:t>
      </w:r>
      <w:r>
        <w:t xml:space="preserve">   SANDALRUGBYCLUB    </w:t>
      </w:r>
      <w:r>
        <w:t xml:space="preserve">   ARMY    </w:t>
      </w:r>
      <w:r>
        <w:t xml:space="preserve">   HMSPENELOPE    </w:t>
      </w:r>
      <w:r>
        <w:t xml:space="preserve">   LEEDSMET    </w:t>
      </w:r>
      <w:r>
        <w:t xml:space="preserve">   BIRMINGHAM    </w:t>
      </w:r>
      <w:r>
        <w:t xml:space="preserve">   BRADFORD    </w:t>
      </w:r>
      <w:r>
        <w:t xml:space="preserve">   HUDDERSFIELD    </w:t>
      </w:r>
      <w:r>
        <w:t xml:space="preserve">   SCARBOROUGH    </w:t>
      </w:r>
      <w:r>
        <w:t xml:space="preserve">   PLYMOUTH    </w:t>
      </w:r>
      <w:r>
        <w:t xml:space="preserve">   BARNSLEY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 &amp; Dave</dc:title>
  <dcterms:created xsi:type="dcterms:W3CDTF">2021-10-11T10:05:25Z</dcterms:created>
  <dcterms:modified xsi:type="dcterms:W3CDTF">2021-10-11T10:05:25Z</dcterms:modified>
</cp:coreProperties>
</file>