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Jenna fox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Jenna now call her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colour is the blanket Jenna sits on at the beach?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True or false: Jenna can now go to school?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Jenna want to land on her hand but they only land on Mr benders hand.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Jenna call Mr bender?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bad that happens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Jenna fox's favourite drink in her past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Jenna call her grandmother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get a memory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Fill in: The _ _ _ _ _ _ _ _ _ of Jenna fox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Jenna fox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family member does Jenna have (not including herself)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you remember is a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happened to the real Mr Bender?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Authors name is  Mary E. _ _ _ _ _ _ 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Jenna fox</dc:title>
  <dcterms:created xsi:type="dcterms:W3CDTF">2021-10-14T03:42:43Z</dcterms:created>
  <dcterms:modified xsi:type="dcterms:W3CDTF">2021-10-14T03:42:43Z</dcterms:modified>
</cp:coreProperties>
</file>