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Jennas little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COORECT    </w:t>
      </w:r>
      <w:r>
        <w:t xml:space="preserve">   MEXICO    </w:t>
      </w:r>
      <w:r>
        <w:t xml:space="preserve">   AFRICA    </w:t>
      </w:r>
      <w:r>
        <w:t xml:space="preserve">   COLDEST    </w:t>
      </w:r>
      <w:r>
        <w:t xml:space="preserve">   QUICK    </w:t>
      </w:r>
      <w:r>
        <w:t xml:space="preserve">   SQUEAK    </w:t>
      </w:r>
      <w:r>
        <w:t xml:space="preserve">   SQUEEZE    </w:t>
      </w:r>
      <w:r>
        <w:t xml:space="preserve">   CRACK    </w:t>
      </w:r>
      <w:r>
        <w:t xml:space="preserve">   FLAKE    </w:t>
      </w:r>
      <w:r>
        <w:t xml:space="preserve">   CIRCUS    </w:t>
      </w:r>
      <w:r>
        <w:t xml:space="preserve">   CHECK    </w:t>
      </w:r>
      <w:r>
        <w:t xml:space="preserve">   SHARK    </w:t>
      </w:r>
      <w:r>
        <w:t xml:space="preserve">   QUEEN    </w:t>
      </w:r>
      <w:r>
        <w:t xml:space="preserve">   QUART    </w:t>
      </w:r>
      <w:r>
        <w:t xml:space="preserve">   SECOND    </w:t>
      </w:r>
      <w:r>
        <w:t xml:space="preserve">   THANK    </w:t>
      </w:r>
      <w:r>
        <w:t xml:space="preserve">   BLACK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Jennas little word search</dc:title>
  <dcterms:created xsi:type="dcterms:W3CDTF">2021-10-11T10:05:05Z</dcterms:created>
  <dcterms:modified xsi:type="dcterms:W3CDTF">2021-10-11T10:05:05Z</dcterms:modified>
</cp:coreProperties>
</file>