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Jennifer Catherine Brown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adventurous     </w:t>
      </w:r>
      <w:r>
        <w:t xml:space="preserve">   ambitious     </w:t>
      </w:r>
      <w:r>
        <w:t xml:space="preserve">   beautiful     </w:t>
      </w:r>
      <w:r>
        <w:t xml:space="preserve">   caring     </w:t>
      </w:r>
      <w:r>
        <w:t xml:space="preserve">   compassionate     </w:t>
      </w:r>
      <w:r>
        <w:t xml:space="preserve">   diligent     </w:t>
      </w:r>
      <w:r>
        <w:t xml:space="preserve">   faithful     </w:t>
      </w:r>
      <w:r>
        <w:t xml:space="preserve">   funny     </w:t>
      </w:r>
      <w:r>
        <w:t xml:space="preserve">   generous     </w:t>
      </w:r>
      <w:r>
        <w:t xml:space="preserve">   Godly     </w:t>
      </w:r>
      <w:r>
        <w:t xml:space="preserve">   gorgeous     </w:t>
      </w:r>
      <w:r>
        <w:t xml:space="preserve">   kind     </w:t>
      </w:r>
      <w:r>
        <w:t xml:space="preserve">   reliable     </w:t>
      </w:r>
      <w:r>
        <w:t xml:space="preserve">   smart     </w:t>
      </w:r>
      <w:r>
        <w:t xml:space="preserve">   superb     </w:t>
      </w:r>
      <w:r>
        <w:t xml:space="preserve">   thoughtful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Catherine Brown </dc:title>
  <dcterms:created xsi:type="dcterms:W3CDTF">2021-10-11T10:04:46Z</dcterms:created>
  <dcterms:modified xsi:type="dcterms:W3CDTF">2021-10-11T10:04:46Z</dcterms:modified>
</cp:coreProperties>
</file>