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Jenny's Textile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flammible    </w:t>
      </w:r>
      <w:r>
        <w:t xml:space="preserve">   stencil    </w:t>
      </w:r>
      <w:r>
        <w:t xml:space="preserve">   beading    </w:t>
      </w:r>
      <w:r>
        <w:t xml:space="preserve">   quilt    </w:t>
      </w:r>
      <w:r>
        <w:t xml:space="preserve">   wadding    </w:t>
      </w:r>
      <w:r>
        <w:t xml:space="preserve">   needles    </w:t>
      </w:r>
      <w:r>
        <w:t xml:space="preserve">   pins    </w:t>
      </w:r>
      <w:r>
        <w:t xml:space="preserve">   interfacing    </w:t>
      </w:r>
      <w:r>
        <w:t xml:space="preserve">   lining    </w:t>
      </w:r>
      <w:r>
        <w:t xml:space="preserve">   pattern    </w:t>
      </w:r>
      <w:r>
        <w:t xml:space="preserve">   textiles    </w:t>
      </w:r>
      <w:r>
        <w:t xml:space="preserve">   drapery    </w:t>
      </w:r>
      <w:r>
        <w:t xml:space="preserve">   oilcloth    </w:t>
      </w:r>
      <w:r>
        <w:t xml:space="preserve">   woolen    </w:t>
      </w:r>
      <w:r>
        <w:t xml:space="preserve">   felt    </w:t>
      </w:r>
      <w:r>
        <w:t xml:space="preserve">   cambric    </w:t>
      </w:r>
      <w:r>
        <w:t xml:space="preserve">   satin    </w:t>
      </w:r>
      <w:r>
        <w:t xml:space="preserve">   sateen    </w:t>
      </w:r>
      <w:r>
        <w:t xml:space="preserve">   fibre    </w:t>
      </w:r>
      <w:r>
        <w:t xml:space="preserve">   knitting    </w:t>
      </w:r>
      <w:r>
        <w:t xml:space="preserve">   overlocker    </w:t>
      </w:r>
      <w:r>
        <w:t xml:space="preserve">   hessian    </w:t>
      </w:r>
      <w:r>
        <w:t xml:space="preserve">   burlap    </w:t>
      </w:r>
      <w:r>
        <w:t xml:space="preserve">   batik    </w:t>
      </w:r>
      <w:r>
        <w:t xml:space="preserve">   canvas    </w:t>
      </w:r>
      <w:r>
        <w:t xml:space="preserve">   carpet    </w:t>
      </w:r>
      <w:r>
        <w:t xml:space="preserve">   cloth    </w:t>
      </w:r>
      <w:r>
        <w:t xml:space="preserve">   denim    </w:t>
      </w:r>
      <w:r>
        <w:t xml:space="preserve">   scissors    </w:t>
      </w:r>
      <w:r>
        <w:t xml:space="preserve">   sewing machine    </w:t>
      </w:r>
      <w:r>
        <w:t xml:space="preserve">   velvet    </w:t>
      </w:r>
      <w:r>
        <w:t xml:space="preserve">   loom    </w:t>
      </w:r>
      <w:r>
        <w:t xml:space="preserve">   cashmere    </w:t>
      </w:r>
      <w:r>
        <w:t xml:space="preserve">   bobbin    </w:t>
      </w:r>
      <w:r>
        <w:t xml:space="preserve">   quick unpick    </w:t>
      </w:r>
      <w:r>
        <w:t xml:space="preserve">   velveteen    </w:t>
      </w:r>
      <w:r>
        <w:t xml:space="preserve">   tartain    </w:t>
      </w:r>
      <w:r>
        <w:t xml:space="preserve">   dyers    </w:t>
      </w:r>
      <w:r>
        <w:t xml:space="preserve">   synthetic fiber    </w:t>
      </w:r>
      <w:r>
        <w:t xml:space="preserve">   lace    </w:t>
      </w:r>
      <w:r>
        <w:t xml:space="preserve">   yarn    </w:t>
      </w:r>
      <w:r>
        <w:t xml:space="preserve">   knit    </w:t>
      </w:r>
      <w:r>
        <w:t xml:space="preserve">   acrylic    </w:t>
      </w:r>
      <w:r>
        <w:t xml:space="preserve">   Fabric    </w:t>
      </w:r>
      <w:r>
        <w:t xml:space="preserve">   Sewing Machine    </w:t>
      </w:r>
      <w:r>
        <w:t xml:space="preserve">   Stitch    </w:t>
      </w:r>
      <w:r>
        <w:t xml:space="preserve">   Thread    </w:t>
      </w:r>
      <w:r>
        <w:t xml:space="preserve">   Cotton    </w:t>
      </w:r>
      <w:r>
        <w:t xml:space="preserve">   Linen    </w:t>
      </w:r>
      <w:r>
        <w:t xml:space="preserve">   Polyester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Jenny's Textile word search</dc:title>
  <dcterms:created xsi:type="dcterms:W3CDTF">2021-10-11T10:06:05Z</dcterms:created>
  <dcterms:modified xsi:type="dcterms:W3CDTF">2021-10-11T10:06:05Z</dcterms:modified>
</cp:coreProperties>
</file>