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Jensen's Joyful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Scott    </w:t>
      </w:r>
      <w:r>
        <w:t xml:space="preserve">   Sleepless    </w:t>
      </w:r>
      <w:r>
        <w:t xml:space="preserve">   Nights    </w:t>
      </w:r>
      <w:r>
        <w:t xml:space="preserve">   Planning    </w:t>
      </w:r>
      <w:r>
        <w:t xml:space="preserve">   FoodPlots    </w:t>
      </w:r>
      <w:r>
        <w:t xml:space="preserve">   Emma    </w:t>
      </w:r>
      <w:r>
        <w:t xml:space="preserve">   Excited    </w:t>
      </w:r>
      <w:r>
        <w:t xml:space="preserve">   Jamestown    </w:t>
      </w:r>
      <w:r>
        <w:t xml:space="preserve">   NorthDakota    </w:t>
      </w:r>
      <w:r>
        <w:t xml:space="preserve">   Cody    </w:t>
      </w:r>
      <w:r>
        <w:t xml:space="preserve">   Cheerful    </w:t>
      </w:r>
      <w:r>
        <w:t xml:space="preserve">   Performing    </w:t>
      </w:r>
      <w:r>
        <w:t xml:space="preserve">   Community    </w:t>
      </w:r>
      <w:r>
        <w:t xml:space="preserve">   Plays    </w:t>
      </w:r>
      <w:r>
        <w:t xml:space="preserve">   Kaiya    </w:t>
      </w:r>
      <w:r>
        <w:t xml:space="preserve">   Kissed    </w:t>
      </w:r>
      <w:r>
        <w:t xml:space="preserve">   Minnesota    </w:t>
      </w:r>
      <w:r>
        <w:t xml:space="preserve">   GoodBye    </w:t>
      </w:r>
      <w:r>
        <w:t xml:space="preserve">   Billings    </w:t>
      </w:r>
      <w:r>
        <w:t xml:space="preserve">   Montana    </w:t>
      </w:r>
      <w:r>
        <w:t xml:space="preserve">   Josh    </w:t>
      </w:r>
      <w:r>
        <w:t xml:space="preserve">   Joyful    </w:t>
      </w:r>
      <w:r>
        <w:t xml:space="preserve">   Promotion    </w:t>
      </w:r>
      <w:r>
        <w:t xml:space="preserve">   Gopher    </w:t>
      </w:r>
      <w:r>
        <w:t xml:space="preserve">   Sport    </w:t>
      </w:r>
      <w:r>
        <w:t xml:space="preserve">   Lynn    </w:t>
      </w:r>
      <w:r>
        <w:t xml:space="preserve">   Loving    </w:t>
      </w:r>
      <w:r>
        <w:t xml:space="preserve">   Friends    </w:t>
      </w:r>
      <w:r>
        <w:t xml:space="preserve">   Family    </w:t>
      </w:r>
      <w:r>
        <w:t xml:space="preserve">   Job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Jensen's Joyful Word Search</dc:title>
  <dcterms:created xsi:type="dcterms:W3CDTF">2021-10-11T10:04:54Z</dcterms:created>
  <dcterms:modified xsi:type="dcterms:W3CDTF">2021-10-11T10:04:54Z</dcterms:modified>
</cp:coreProperties>
</file>