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Jeremiah 29:11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the    </w:t>
      </w:r>
      <w:r>
        <w:t xml:space="preserve">   for    </w:t>
      </w:r>
      <w:r>
        <w:t xml:space="preserve">   you    </w:t>
      </w:r>
      <w:r>
        <w:t xml:space="preserve">   give    </w:t>
      </w:r>
      <w:r>
        <w:t xml:space="preserve">   have    </w:t>
      </w:r>
      <w:r>
        <w:t xml:space="preserve">   Jeremiah    </w:t>
      </w:r>
      <w:r>
        <w:t xml:space="preserve">   know    </w:t>
      </w:r>
      <w:r>
        <w:t xml:space="preserve">   hope    </w:t>
      </w:r>
      <w:r>
        <w:t xml:space="preserve">   plans    </w:t>
      </w:r>
      <w:r>
        <w:t xml:space="preserve">   harm    </w:t>
      </w:r>
      <w:r>
        <w:t xml:space="preserve">   Lord    </w:t>
      </w:r>
      <w:r>
        <w:t xml:space="preserve">   future    </w:t>
      </w:r>
      <w:r>
        <w:t xml:space="preserve">   prosper    </w:t>
      </w:r>
      <w:r>
        <w:t xml:space="preserve">   declares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Jeremiah 29:11</dc:title>
  <dcterms:created xsi:type="dcterms:W3CDTF">2021-10-11T10:05:08Z</dcterms:created>
  <dcterms:modified xsi:type="dcterms:W3CDTF">2021-10-11T10:05:08Z</dcterms:modified>
</cp:coreProperties>
</file>