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Jeremy's Word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pretest    </w:t>
      </w:r>
      <w:r>
        <w:t xml:space="preserve">   premature    </w:t>
      </w:r>
      <w:r>
        <w:t xml:space="preserve">   preview    </w:t>
      </w:r>
      <w:r>
        <w:t xml:space="preserve">   precaution    </w:t>
      </w:r>
      <w:r>
        <w:t xml:space="preserve">   preheat    </w:t>
      </w:r>
      <w:r>
        <w:t xml:space="preserve">   preteen    </w:t>
      </w:r>
      <w:r>
        <w:t xml:space="preserve">   prefix    </w:t>
      </w:r>
      <w:r>
        <w:t xml:space="preserve">   misjudge    </w:t>
      </w:r>
      <w:r>
        <w:t xml:space="preserve">   misbehave    </w:t>
      </w:r>
      <w:r>
        <w:t xml:space="preserve">   misplace    </w:t>
      </w:r>
      <w:r>
        <w:t xml:space="preserve">   mismatch    </w:t>
      </w:r>
      <w:r>
        <w:t xml:space="preserve">   mistreat    </w:t>
      </w:r>
      <w:r>
        <w:t xml:space="preserve">   disloyal    </w:t>
      </w:r>
      <w:r>
        <w:t xml:space="preserve">   disappear    </w:t>
      </w:r>
      <w:r>
        <w:t xml:space="preserve">   discomfort    </w:t>
      </w:r>
      <w:r>
        <w:t xml:space="preserve">   discover    </w:t>
      </w:r>
      <w:r>
        <w:t xml:space="preserve">   disobey    </w:t>
      </w:r>
      <w:r>
        <w:t xml:space="preserve">   disable    </w:t>
      </w:r>
      <w:r>
        <w:t xml:space="preserve">   dislike    </w:t>
      </w:r>
      <w:r>
        <w:t xml:space="preserve">   precious    </w:t>
      </w:r>
      <w:r>
        <w:t xml:space="preserve">   preschool    </w:t>
      </w:r>
      <w:r>
        <w:t xml:space="preserve">   misspell    </w:t>
      </w:r>
      <w:r>
        <w:t xml:space="preserve">   disagree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Jeremy's Word Work</dc:title>
  <dcterms:created xsi:type="dcterms:W3CDTF">2021-10-11T10:05:13Z</dcterms:created>
  <dcterms:modified xsi:type="dcterms:W3CDTF">2021-10-11T10:05:13Z</dcterms:modified>
</cp:coreProperties>
</file>