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Jeronimo &amp; Isaiah's Rapper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</w:tr>
    </w:tbl>
    <w:p>
      <w:pPr>
        <w:pStyle w:val="WordBankLarge"/>
      </w:pPr>
      <w:r>
        <w:t xml:space="preserve">   Ugly god    </w:t>
      </w:r>
      <w:r>
        <w:t xml:space="preserve">   Rich the Kid    </w:t>
      </w:r>
      <w:r>
        <w:t xml:space="preserve">   Takeoff    </w:t>
      </w:r>
      <w:r>
        <w:t xml:space="preserve">   Quavo    </w:t>
      </w:r>
      <w:r>
        <w:t xml:space="preserve">   Offset    </w:t>
      </w:r>
      <w:r>
        <w:t xml:space="preserve">   Migos    </w:t>
      </w:r>
      <w:r>
        <w:t xml:space="preserve">   Famous Dex    </w:t>
      </w:r>
      <w:r>
        <w:t xml:space="preserve">   21 Savage    </w:t>
      </w:r>
      <w:r>
        <w:t xml:space="preserve">   Speaker Knockerz    </w:t>
      </w:r>
      <w:r>
        <w:t xml:space="preserve">   6lack    </w:t>
      </w:r>
      <w:r>
        <w:t xml:space="preserve">   Kevin Gates    </w:t>
      </w:r>
      <w:r>
        <w:t xml:space="preserve">   Travis Scott    </w:t>
      </w:r>
      <w:r>
        <w:t xml:space="preserve">   Montana Of 300    </w:t>
      </w:r>
      <w:r>
        <w:t xml:space="preserve">   Post Malone    </w:t>
      </w:r>
      <w:r>
        <w:t xml:space="preserve">   Drake    </w:t>
      </w:r>
      <w:r>
        <w:t xml:space="preserve">   Playboi Carti    </w:t>
      </w:r>
      <w:r>
        <w:t xml:space="preserve">   Ski Mask The Slump God    </w:t>
      </w:r>
      <w:r>
        <w:t xml:space="preserve">   Lil Yachty    </w:t>
      </w:r>
      <w:r>
        <w:t xml:space="preserve">   Lil Uzi    </w:t>
      </w:r>
      <w:r>
        <w:t xml:space="preserve">   Lil Pump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Jeronimo &amp; Isaiah's Rapper Word Search</dc:title>
  <dcterms:created xsi:type="dcterms:W3CDTF">2021-10-11T10:05:46Z</dcterms:created>
  <dcterms:modified xsi:type="dcterms:W3CDTF">2021-10-11T10:05:46Z</dcterms:modified>
</cp:coreProperties>
</file>