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Jersey Shore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WHERES THE BEACH    </w:t>
      </w:r>
      <w:r>
        <w:t xml:space="preserve">   VINNY    </w:t>
      </w:r>
      <w:r>
        <w:t xml:space="preserve">   UM HELLO    </w:t>
      </w:r>
      <w:r>
        <w:t xml:space="preserve">   TSHIRT TIME    </w:t>
      </w:r>
      <w:r>
        <w:t xml:space="preserve">   SNOOKI    </w:t>
      </w:r>
      <w:r>
        <w:t xml:space="preserve">   SMUSH    </w:t>
      </w:r>
      <w:r>
        <w:t xml:space="preserve">   RONPAGE    </w:t>
      </w:r>
      <w:r>
        <w:t xml:space="preserve">   PRANK WAR CHAMPION    </w:t>
      </w:r>
      <w:r>
        <w:t xml:space="preserve">   MEATBALL    </w:t>
      </w:r>
      <w:r>
        <w:t xml:space="preserve">   KARMA    </w:t>
      </w:r>
      <w:r>
        <w:t xml:space="preserve">   JWOWW    </w:t>
      </w:r>
      <w:r>
        <w:t xml:space="preserve">   JERSEY TURNPIKE    </w:t>
      </w:r>
      <w:r>
        <w:t xml:space="preserve">   GTL    </w:t>
      </w:r>
      <w:r>
        <w:t xml:space="preserve">   GRENADE    </w:t>
      </w:r>
      <w:r>
        <w:t xml:space="preserve">   FIST PUMP    </w:t>
      </w:r>
      <w:r>
        <w:t xml:space="preserve">   DUCK PHONE    </w:t>
      </w:r>
      <w:r>
        <w:t xml:space="preserve">   DJ PAULY D    </w:t>
      </w:r>
      <w:r>
        <w:t xml:space="preserve">   DEENER    </w:t>
      </w:r>
      <w:r>
        <w:t xml:space="preserve">   CABS ARE HERE    </w:t>
      </w:r>
      <w:r>
        <w:t xml:space="preserve">   BIG DADDY SITCH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Shore</dc:title>
  <dcterms:created xsi:type="dcterms:W3CDTF">2021-10-11T10:06:07Z</dcterms:created>
  <dcterms:modified xsi:type="dcterms:W3CDTF">2021-10-11T10:06:07Z</dcterms:modified>
</cp:coreProperties>
</file>