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Jesse's  Birthday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seven    </w:t>
      </w:r>
      <w:r>
        <w:t xml:space="preserve">   jessejames    </w:t>
      </w:r>
      <w:r>
        <w:t xml:space="preserve">   combat    </w:t>
      </w:r>
      <w:r>
        <w:t xml:space="preserve">   cortana    </w:t>
      </w:r>
      <w:r>
        <w:t xml:space="preserve">   Elite    </w:t>
      </w:r>
      <w:r>
        <w:t xml:space="preserve">   ghost    </w:t>
      </w:r>
      <w:r>
        <w:t xml:space="preserve">   halo    </w:t>
      </w:r>
      <w:r>
        <w:t xml:space="preserve">   happybirthday    </w:t>
      </w:r>
      <w:r>
        <w:t xml:space="preserve">   headshot    </w:t>
      </w:r>
      <w:r>
        <w:t xml:space="preserve">   masterchief    </w:t>
      </w:r>
      <w:r>
        <w:t xml:space="preserve">   mission    </w:t>
      </w:r>
      <w:r>
        <w:t xml:space="preserve">   spartan    </w:t>
      </w:r>
      <w:r>
        <w:t xml:space="preserve">   xbox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Jesse's  Birthday Word Search</dc:title>
  <dcterms:created xsi:type="dcterms:W3CDTF">2021-10-11T10:06:26Z</dcterms:created>
  <dcterms:modified xsi:type="dcterms:W3CDTF">2021-10-11T10:06:26Z</dcterms:modified>
</cp:coreProperties>
</file>