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Jessica's Medieval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code of which knights pledged to live.It involved courage and honor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center of life during the middle ages. The local lord's house or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knight in training. took care of a knight's armor and weapons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leader in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defensive fortification where a lord or king would live.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Germanic tribes who settled in a land that is today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large tower within a castle that was considered the last line of defense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top ruler in a monarchy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People who came from Scandinavia in Northern Europe. They raided many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highest position in a guild. Could hire people to work for him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area of land given to a lord or baron by a king to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young boy who acts as a servant for a knight while training to become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Religious wars between the Christians and Muslims for control of the Holy Land, especially Jerusalem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boy who worked for a guild master in order to learn a trade or 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King of Franks and the first holy roman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deadly disease that spread through much of Europe in the middle 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empire founded by the Vikings in the city of Kiev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ditch around the castle filled with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ruler below the king in a feudal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peasant who worked the land for the local lord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Jessica's Medieval Crossword</dc:title>
  <dcterms:created xsi:type="dcterms:W3CDTF">2021-10-11T10:06:22Z</dcterms:created>
  <dcterms:modified xsi:type="dcterms:W3CDTF">2021-10-11T10:06:22Z</dcterms:modified>
</cp:coreProperties>
</file>